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B" w:rsidRDefault="00F038EB" w:rsidP="00F038EB">
      <w:pPr>
        <w:pStyle w:val="a6"/>
        <w:tabs>
          <w:tab w:val="left" w:pos="9639"/>
        </w:tabs>
        <w:spacing w:line="480" w:lineRule="exact"/>
        <w:ind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1751330" cy="284480"/>
            <wp:effectExtent l="19050" t="0" r="127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54" w:rsidRPr="00F038EB" w:rsidRDefault="001B4D54" w:rsidP="00BA2697">
      <w:pPr>
        <w:widowControl/>
        <w:spacing w:beforeLines="100" w:afterLines="100"/>
        <w:jc w:val="center"/>
        <w:rPr>
          <w:rFonts w:asciiTheme="minorEastAsia" w:eastAsiaTheme="minorEastAsia" w:hAnsiTheme="minorEastAsia" w:cs="Arial"/>
          <w:b/>
          <w:sz w:val="36"/>
          <w:szCs w:val="36"/>
        </w:rPr>
      </w:pPr>
      <w:r w:rsidRPr="00F038EB">
        <w:rPr>
          <w:rFonts w:asciiTheme="minorEastAsia" w:eastAsiaTheme="minorEastAsia" w:hAnsiTheme="minorEastAsia" w:cs="Arial" w:hint="eastAsia"/>
          <w:b/>
          <w:sz w:val="36"/>
          <w:szCs w:val="36"/>
        </w:rPr>
        <w:t>乌海市公共资源交易中心</w:t>
      </w:r>
      <w:r w:rsidR="00F038EB" w:rsidRPr="00F038EB">
        <w:rPr>
          <w:rFonts w:asciiTheme="minorEastAsia" w:eastAsiaTheme="minorEastAsia" w:hAnsiTheme="minorEastAsia" w:hint="eastAsia"/>
          <w:b/>
          <w:sz w:val="36"/>
          <w:szCs w:val="36"/>
        </w:rPr>
        <w:t>单位数字证书申请表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559"/>
        <w:gridCol w:w="425"/>
        <w:gridCol w:w="1843"/>
        <w:gridCol w:w="3402"/>
      </w:tblGrid>
      <w:tr w:rsidR="001B4D54" w:rsidRPr="00F038EB" w:rsidTr="00F038EB">
        <w:trPr>
          <w:trHeight w:val="621"/>
        </w:trPr>
        <w:tc>
          <w:tcPr>
            <w:tcW w:w="1702" w:type="dxa"/>
            <w:vAlign w:val="center"/>
          </w:tcPr>
          <w:p w:rsidR="001B4D54" w:rsidRPr="00F038EB" w:rsidRDefault="001B4D54" w:rsidP="00232DE9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F038EB">
              <w:rPr>
                <w:rFonts w:asciiTheme="minorEastAsia" w:eastAsiaTheme="minorEastAsia" w:hAnsiTheme="minorEastAsia" w:cs="Arial" w:hint="eastAsia"/>
                <w:sz w:val="24"/>
              </w:rPr>
              <w:t>单位全称</w:t>
            </w:r>
          </w:p>
        </w:tc>
        <w:tc>
          <w:tcPr>
            <w:tcW w:w="7229" w:type="dxa"/>
            <w:gridSpan w:val="4"/>
            <w:vAlign w:val="center"/>
          </w:tcPr>
          <w:p w:rsidR="001B4D54" w:rsidRPr="00F038EB" w:rsidRDefault="001B4D54" w:rsidP="005C21E8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</w:tc>
      </w:tr>
      <w:tr w:rsidR="001B4D54" w:rsidRPr="00F038EB" w:rsidTr="00080D48">
        <w:trPr>
          <w:trHeight w:val="621"/>
        </w:trPr>
        <w:tc>
          <w:tcPr>
            <w:tcW w:w="1702" w:type="dxa"/>
            <w:vAlign w:val="center"/>
          </w:tcPr>
          <w:p w:rsidR="001B4D54" w:rsidRPr="00F038EB" w:rsidRDefault="00F038EB" w:rsidP="005C21E8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F038EB">
              <w:rPr>
                <w:rFonts w:asciiTheme="minorEastAsia" w:eastAsiaTheme="minorEastAsia" w:hAnsiTheme="minorEastAsia" w:cs="Arial" w:hint="eastAsia"/>
                <w:sz w:val="24"/>
              </w:rPr>
              <w:t>邮    编</w:t>
            </w:r>
          </w:p>
        </w:tc>
        <w:tc>
          <w:tcPr>
            <w:tcW w:w="1559" w:type="dxa"/>
            <w:vAlign w:val="center"/>
          </w:tcPr>
          <w:p w:rsidR="001B4D54" w:rsidRPr="00F038EB" w:rsidRDefault="001B4D54" w:rsidP="005C21E8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B4D54" w:rsidRPr="00F038EB" w:rsidRDefault="00080D48" w:rsidP="005C21E8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统一社会信用代码</w:t>
            </w:r>
          </w:p>
        </w:tc>
        <w:tc>
          <w:tcPr>
            <w:tcW w:w="3402" w:type="dxa"/>
            <w:vAlign w:val="center"/>
          </w:tcPr>
          <w:p w:rsidR="001B4D54" w:rsidRPr="00F038EB" w:rsidRDefault="001B4D54" w:rsidP="005C21E8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</w:tc>
      </w:tr>
      <w:tr w:rsidR="00232DE9" w:rsidRPr="00F038EB" w:rsidTr="00F038EB">
        <w:trPr>
          <w:trHeight w:val="621"/>
        </w:trPr>
        <w:tc>
          <w:tcPr>
            <w:tcW w:w="1702" w:type="dxa"/>
            <w:vAlign w:val="center"/>
          </w:tcPr>
          <w:p w:rsidR="00232DE9" w:rsidRPr="00F038EB" w:rsidRDefault="00232DE9" w:rsidP="005C21E8">
            <w:pPr>
              <w:widowControl/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F038EB">
              <w:rPr>
                <w:rFonts w:asciiTheme="minorEastAsia" w:eastAsiaTheme="minorEastAsia" w:hAnsiTheme="minorEastAsia" w:cs="Arial" w:hint="eastAsia"/>
                <w:sz w:val="24"/>
              </w:rPr>
              <w:t>办公地址</w:t>
            </w:r>
          </w:p>
        </w:tc>
        <w:tc>
          <w:tcPr>
            <w:tcW w:w="7229" w:type="dxa"/>
            <w:gridSpan w:val="4"/>
            <w:vAlign w:val="center"/>
          </w:tcPr>
          <w:p w:rsidR="00232DE9" w:rsidRPr="00F038EB" w:rsidRDefault="00232DE9" w:rsidP="005C21E8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sz w:val="24"/>
              </w:rPr>
            </w:pPr>
          </w:p>
        </w:tc>
      </w:tr>
      <w:tr w:rsidR="00F94ECA" w:rsidRPr="00F038EB" w:rsidTr="00F038EB">
        <w:trPr>
          <w:trHeight w:val="621"/>
        </w:trPr>
        <w:tc>
          <w:tcPr>
            <w:tcW w:w="1702" w:type="dxa"/>
            <w:vMerge w:val="restart"/>
            <w:vAlign w:val="center"/>
          </w:tcPr>
          <w:p w:rsidR="00F94ECA" w:rsidRPr="00F038EB" w:rsidRDefault="001A7FA3" w:rsidP="00A825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38EB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  <w:r w:rsidR="009A1B73" w:rsidRPr="00F038EB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1984" w:type="dxa"/>
            <w:gridSpan w:val="2"/>
            <w:vAlign w:val="center"/>
          </w:tcPr>
          <w:p w:rsidR="00F94ECA" w:rsidRPr="00F038EB" w:rsidRDefault="00F94ECA" w:rsidP="00F038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38EB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5245" w:type="dxa"/>
            <w:gridSpan w:val="2"/>
            <w:vAlign w:val="center"/>
          </w:tcPr>
          <w:p w:rsidR="00F94ECA" w:rsidRPr="00F038EB" w:rsidRDefault="00F94ECA" w:rsidP="00F038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94ECA" w:rsidRPr="00F038EB" w:rsidTr="00F038EB">
        <w:trPr>
          <w:trHeight w:val="621"/>
        </w:trPr>
        <w:tc>
          <w:tcPr>
            <w:tcW w:w="1702" w:type="dxa"/>
            <w:vMerge/>
            <w:vAlign w:val="center"/>
          </w:tcPr>
          <w:p w:rsidR="00F94ECA" w:rsidRPr="00F038EB" w:rsidRDefault="00F94ECA" w:rsidP="00F94E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94ECA" w:rsidRPr="00F038EB" w:rsidRDefault="00F94ECA" w:rsidP="00F038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38EB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5245" w:type="dxa"/>
            <w:gridSpan w:val="2"/>
            <w:vAlign w:val="center"/>
          </w:tcPr>
          <w:p w:rsidR="00F94ECA" w:rsidRPr="00F038EB" w:rsidRDefault="00F94ECA" w:rsidP="00F038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94ECA" w:rsidRPr="00F038EB" w:rsidTr="00F038EB">
        <w:trPr>
          <w:trHeight w:val="621"/>
        </w:trPr>
        <w:tc>
          <w:tcPr>
            <w:tcW w:w="1702" w:type="dxa"/>
            <w:vMerge/>
            <w:vAlign w:val="center"/>
          </w:tcPr>
          <w:p w:rsidR="00F94ECA" w:rsidRPr="00F038EB" w:rsidRDefault="00F94ECA" w:rsidP="00F94E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94ECA" w:rsidRPr="00F038EB" w:rsidRDefault="00F94ECA" w:rsidP="00F038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38EB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5245" w:type="dxa"/>
            <w:gridSpan w:val="2"/>
            <w:vAlign w:val="center"/>
          </w:tcPr>
          <w:p w:rsidR="00F94ECA" w:rsidRPr="00F038EB" w:rsidRDefault="00F94ECA" w:rsidP="00F038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038EB" w:rsidRPr="00F038EB" w:rsidTr="00F038EB">
        <w:trPr>
          <w:trHeight w:val="2713"/>
        </w:trPr>
        <w:tc>
          <w:tcPr>
            <w:tcW w:w="8931" w:type="dxa"/>
            <w:gridSpan w:val="5"/>
            <w:vAlign w:val="center"/>
          </w:tcPr>
          <w:p w:rsidR="00A036AB" w:rsidRDefault="00F038EB" w:rsidP="00A036A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A036AB">
              <w:rPr>
                <w:rFonts w:asciiTheme="minorEastAsia" w:eastAsiaTheme="minorEastAsia" w:hAnsiTheme="minorEastAsia" w:hint="eastAsia"/>
                <w:b/>
                <w:sz w:val="24"/>
              </w:rPr>
              <w:t>证书业务类型：</w:t>
            </w:r>
          </w:p>
          <w:p w:rsidR="00A036AB" w:rsidRDefault="00F038EB" w:rsidP="00A036A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A036AB">
              <w:rPr>
                <w:rFonts w:asciiTheme="minorEastAsia" w:eastAsiaTheme="minorEastAsia" w:hAnsiTheme="minorEastAsia"/>
                <w:b/>
                <w:sz w:val="24"/>
              </w:rPr>
              <w:tab/>
            </w:r>
            <w:r w:rsidR="00A036AB" w:rsidRP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</w:t>
            </w:r>
          </w:p>
          <w:p w:rsidR="00A036AB" w:rsidRDefault="003C284E" w:rsidP="00A036A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4"/>
              </w:rPr>
              <w:pict>
                <v:rect id="_x0000_s1027" style="position:absolute;left:0;text-align:left;margin-left:71.8pt;margin-top:.55pt;width:14.25pt;height:13.6pt;z-index:251658240"/>
              </w:pict>
            </w:r>
            <w:r>
              <w:rPr>
                <w:rFonts w:asciiTheme="minorEastAsia" w:eastAsiaTheme="minorEastAsia" w:hAnsiTheme="minorEastAsia"/>
                <w:b/>
                <w:noProof/>
                <w:sz w:val="24"/>
              </w:rPr>
              <w:pict>
                <v:rect id="_x0000_s1030" style="position:absolute;left:0;text-align:left;margin-left:149.35pt;margin-top:.55pt;width:14.25pt;height:13.6pt;z-index:251659264"/>
              </w:pict>
            </w:r>
            <w:r>
              <w:rPr>
                <w:rFonts w:asciiTheme="minorEastAsia" w:eastAsiaTheme="minorEastAsia" w:hAnsiTheme="minorEastAsia"/>
                <w:b/>
                <w:noProof/>
                <w:sz w:val="24"/>
              </w:rPr>
              <w:pict>
                <v:rect id="_x0000_s1031" style="position:absolute;left:0;text-align:left;margin-left:227.7pt;margin-top:1.4pt;width:14.25pt;height:13.6pt;z-index:251660288"/>
              </w:pict>
            </w:r>
            <w:r>
              <w:rPr>
                <w:rFonts w:asciiTheme="minorEastAsia" w:eastAsiaTheme="minorEastAsia" w:hAnsiTheme="minorEastAsia"/>
                <w:b/>
                <w:noProof/>
                <w:sz w:val="24"/>
              </w:rPr>
              <w:pict>
                <v:rect id="_x0000_s1032" style="position:absolute;left:0;text-align:left;margin-left:307.55pt;margin-top:1.25pt;width:14.25pt;height:13.6pt;z-index:251661312"/>
              </w:pict>
            </w:r>
            <w:r w:rsid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</w:t>
            </w:r>
            <w:r w:rsidR="00A036AB" w:rsidRP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初次办理 </w:t>
            </w:r>
            <w:r w:rsid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 w:rsidR="00A036AB" w:rsidRP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证书延期 </w:t>
            </w:r>
            <w:r w:rsid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 w:rsidR="00A036AB" w:rsidRP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信息变更  </w:t>
            </w:r>
            <w:r w:rsid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 w:rsidR="00A036AB" w:rsidRPr="00A036AB">
              <w:rPr>
                <w:rFonts w:asciiTheme="minorEastAsia" w:eastAsiaTheme="minorEastAsia" w:hAnsiTheme="minorEastAsia" w:hint="eastAsia"/>
                <w:b/>
                <w:sz w:val="24"/>
              </w:rPr>
              <w:t>丢失补办</w:t>
            </w:r>
          </w:p>
          <w:p w:rsidR="00A036AB" w:rsidRDefault="00A036AB" w:rsidP="00A036AB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036AB" w:rsidRPr="00A036AB" w:rsidRDefault="00A036AB" w:rsidP="00A036AB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036AB" w:rsidRPr="00A036AB" w:rsidRDefault="003C284E" w:rsidP="00A036A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4"/>
              </w:rPr>
              <w:pict>
                <v:rect id="_x0000_s1035" style="position:absolute;left:0;text-align:left;margin-left:226.5pt;margin-top:.75pt;width:14.25pt;height:13.6pt;z-index:251664384"/>
              </w:pict>
            </w:r>
            <w:r>
              <w:rPr>
                <w:rFonts w:asciiTheme="minorEastAsia" w:eastAsiaTheme="minorEastAsia" w:hAnsiTheme="minorEastAsia"/>
                <w:b/>
                <w:noProof/>
                <w:sz w:val="24"/>
              </w:rPr>
              <w:pict>
                <v:rect id="_x0000_s1034" style="position:absolute;left:0;text-align:left;margin-left:149.05pt;margin-top:1.4pt;width:14.25pt;height:13.6pt;z-index:251663360"/>
              </w:pict>
            </w:r>
            <w:r>
              <w:rPr>
                <w:rFonts w:asciiTheme="minorEastAsia" w:eastAsiaTheme="minorEastAsia" w:hAnsiTheme="minorEastAsia"/>
                <w:b/>
                <w:noProof/>
                <w:sz w:val="24"/>
              </w:rPr>
              <w:pict>
                <v:rect id="_x0000_s1033" style="position:absolute;left:0;text-align:left;margin-left:71.6pt;margin-top:.85pt;width:14.25pt;height:13.6pt;z-index:251662336"/>
              </w:pict>
            </w:r>
            <w:r w:rsid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</w:t>
            </w:r>
            <w:r w:rsidR="00A036AB" w:rsidRP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损坏补办  </w:t>
            </w:r>
            <w:r w:rsid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 w:rsidR="00A036AB" w:rsidRP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密码解锁  </w:t>
            </w:r>
            <w:r w:rsidR="00A036A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</w:t>
            </w:r>
            <w:r w:rsidR="00A036AB" w:rsidRPr="00A036AB">
              <w:rPr>
                <w:rFonts w:asciiTheme="minorEastAsia" w:eastAsiaTheme="minorEastAsia" w:hAnsiTheme="minorEastAsia" w:hint="eastAsia"/>
                <w:b/>
                <w:sz w:val="24"/>
              </w:rPr>
              <w:t>证书吊销</w:t>
            </w:r>
          </w:p>
          <w:p w:rsidR="00F038EB" w:rsidRPr="00F038EB" w:rsidRDefault="00A036AB" w:rsidP="00A036AB">
            <w:pPr>
              <w:rPr>
                <w:rFonts w:asciiTheme="minorEastAsia" w:eastAsiaTheme="minorEastAsia" w:hAnsiTheme="minorEastAsia" w:cs="Arial"/>
                <w:b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</w:rPr>
              <w:t xml:space="preserve"> </w:t>
            </w:r>
          </w:p>
        </w:tc>
      </w:tr>
      <w:tr w:rsidR="001B4D54" w:rsidRPr="00F038EB" w:rsidTr="00685248">
        <w:trPr>
          <w:trHeight w:val="2667"/>
        </w:trPr>
        <w:tc>
          <w:tcPr>
            <w:tcW w:w="8931" w:type="dxa"/>
            <w:gridSpan w:val="5"/>
            <w:vAlign w:val="bottom"/>
          </w:tcPr>
          <w:p w:rsidR="001B4D54" w:rsidRPr="00F038EB" w:rsidRDefault="001B4D54" w:rsidP="008951E6">
            <w:pPr>
              <w:widowControl/>
              <w:wordWrap w:val="0"/>
              <w:ind w:right="480"/>
              <w:jc w:val="right"/>
              <w:rPr>
                <w:rFonts w:asciiTheme="minorEastAsia" w:eastAsiaTheme="minorEastAsia" w:hAnsiTheme="minorEastAsia" w:cs="Arial"/>
                <w:sz w:val="24"/>
              </w:rPr>
            </w:pPr>
            <w:r w:rsidRPr="00F038EB">
              <w:rPr>
                <w:rFonts w:asciiTheme="minorEastAsia" w:eastAsiaTheme="minorEastAsia" w:hAnsiTheme="minorEastAsia" w:cs="Arial" w:hint="eastAsia"/>
                <w:sz w:val="24"/>
              </w:rPr>
              <w:t xml:space="preserve">申请单位：（盖章）       </w:t>
            </w:r>
          </w:p>
          <w:p w:rsidR="001B4D54" w:rsidRPr="00F038EB" w:rsidRDefault="001B4D54" w:rsidP="005C21E8">
            <w:pPr>
              <w:widowControl/>
              <w:jc w:val="right"/>
              <w:rPr>
                <w:rFonts w:asciiTheme="minorEastAsia" w:eastAsiaTheme="minorEastAsia" w:hAnsiTheme="minorEastAsia" w:cs="Arial"/>
                <w:sz w:val="24"/>
              </w:rPr>
            </w:pPr>
          </w:p>
          <w:p w:rsidR="001B4D54" w:rsidRPr="00F038EB" w:rsidRDefault="001B4D54" w:rsidP="008951E6">
            <w:pPr>
              <w:widowControl/>
              <w:wordWrap w:val="0"/>
              <w:ind w:right="480"/>
              <w:jc w:val="right"/>
              <w:rPr>
                <w:rFonts w:asciiTheme="minorEastAsia" w:eastAsiaTheme="minorEastAsia" w:hAnsiTheme="minorEastAsia" w:cs="Arial"/>
                <w:sz w:val="24"/>
              </w:rPr>
            </w:pPr>
            <w:r w:rsidRPr="00F038EB">
              <w:rPr>
                <w:rFonts w:asciiTheme="minorEastAsia" w:eastAsiaTheme="minorEastAsia" w:hAnsiTheme="minorEastAsia" w:cs="Arial" w:hint="eastAsia"/>
                <w:sz w:val="24"/>
              </w:rPr>
              <w:t xml:space="preserve">法人代表：（签字）       </w:t>
            </w:r>
          </w:p>
          <w:p w:rsidR="001B4D54" w:rsidRPr="00F038EB" w:rsidRDefault="001B4D54" w:rsidP="005C21E8">
            <w:pPr>
              <w:widowControl/>
              <w:jc w:val="right"/>
              <w:rPr>
                <w:rFonts w:asciiTheme="minorEastAsia" w:eastAsiaTheme="minorEastAsia" w:hAnsiTheme="minorEastAsia" w:cs="Arial"/>
                <w:sz w:val="24"/>
              </w:rPr>
            </w:pPr>
          </w:p>
          <w:p w:rsidR="001B4D54" w:rsidRPr="00F038EB" w:rsidRDefault="001B4D54" w:rsidP="008951E6">
            <w:pPr>
              <w:widowControl/>
              <w:wordWrap w:val="0"/>
              <w:ind w:right="480"/>
              <w:jc w:val="right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F038EB">
              <w:rPr>
                <w:rFonts w:asciiTheme="minorEastAsia" w:eastAsiaTheme="minorEastAsia" w:hAnsiTheme="minorEastAsia" w:cs="Arial" w:hint="eastAsia"/>
                <w:sz w:val="24"/>
              </w:rPr>
              <w:t xml:space="preserve">日    期：   </w:t>
            </w:r>
            <w:r w:rsidRPr="00F038EB">
              <w:rPr>
                <w:rFonts w:asciiTheme="minorEastAsia" w:eastAsiaTheme="minorEastAsia" w:hAnsiTheme="minorEastAsia" w:cs="Arial" w:hint="eastAsia"/>
                <w:b/>
                <w:sz w:val="24"/>
              </w:rPr>
              <w:t xml:space="preserve">           </w:t>
            </w:r>
          </w:p>
          <w:p w:rsidR="001B4D54" w:rsidRPr="00F038EB" w:rsidRDefault="001B4D54" w:rsidP="005C21E8">
            <w:pPr>
              <w:widowControl/>
              <w:jc w:val="right"/>
              <w:rPr>
                <w:rFonts w:asciiTheme="minorEastAsia" w:eastAsiaTheme="minorEastAsia" w:hAnsiTheme="minorEastAsia" w:cs="Arial"/>
                <w:b/>
                <w:sz w:val="24"/>
              </w:rPr>
            </w:pPr>
            <w:r w:rsidRPr="00F038EB">
              <w:rPr>
                <w:rFonts w:asciiTheme="minorEastAsia" w:eastAsiaTheme="minorEastAsia" w:hAnsiTheme="minorEastAsia" w:cs="Arial" w:hint="eastAsia"/>
                <w:b/>
                <w:sz w:val="24"/>
              </w:rPr>
              <w:t xml:space="preserve">      </w:t>
            </w:r>
          </w:p>
        </w:tc>
      </w:tr>
    </w:tbl>
    <w:p w:rsidR="00F038EB" w:rsidRPr="00C94E2E" w:rsidRDefault="00F038EB" w:rsidP="00F038EB">
      <w:pPr>
        <w:pStyle w:val="a6"/>
        <w:ind w:firstLine="0"/>
        <w:rPr>
          <w:rFonts w:ascii="华文楷体" w:eastAsia="华文楷体" w:hAnsi="华文楷体"/>
          <w:sz w:val="21"/>
          <w:szCs w:val="21"/>
        </w:rPr>
      </w:pPr>
      <w:r w:rsidRPr="00C94E2E">
        <w:rPr>
          <w:rFonts w:ascii="华文楷体" w:eastAsia="华文楷体" w:hAnsi="华文楷体" w:hint="eastAsia"/>
          <w:sz w:val="21"/>
          <w:szCs w:val="21"/>
        </w:rPr>
        <w:t>郑重声明：</w:t>
      </w:r>
    </w:p>
    <w:p w:rsidR="00844BE0" w:rsidRPr="00685248" w:rsidRDefault="00F038EB" w:rsidP="00F038EB">
      <w:pPr>
        <w:pStyle w:val="a6"/>
        <w:rPr>
          <w:rFonts w:ascii="宋体" w:hAnsi="宋体"/>
          <w:b/>
          <w:sz w:val="16"/>
          <w:szCs w:val="16"/>
        </w:rPr>
      </w:pPr>
      <w:r>
        <w:rPr>
          <w:rFonts w:ascii="华文楷体" w:eastAsia="华文楷体" w:hAnsi="华文楷体" w:hint="eastAsia"/>
          <w:sz w:val="21"/>
          <w:szCs w:val="21"/>
        </w:rPr>
        <w:t>申请单位需提供</w:t>
      </w:r>
      <w:r w:rsidRPr="00C94E2E">
        <w:rPr>
          <w:rFonts w:ascii="华文楷体" w:eastAsia="华文楷体" w:hAnsi="华文楷体" w:hint="eastAsia"/>
          <w:sz w:val="21"/>
          <w:szCs w:val="21"/>
        </w:rPr>
        <w:t>完全真实</w:t>
      </w:r>
      <w:r>
        <w:rPr>
          <w:rFonts w:ascii="华文楷体" w:eastAsia="华文楷体" w:hAnsi="华文楷体" w:hint="eastAsia"/>
          <w:sz w:val="21"/>
          <w:szCs w:val="21"/>
        </w:rPr>
        <w:t>的</w:t>
      </w:r>
      <w:r w:rsidRPr="00C94E2E">
        <w:rPr>
          <w:rFonts w:ascii="华文楷体" w:eastAsia="华文楷体" w:hAnsi="华文楷体" w:hint="eastAsia"/>
          <w:sz w:val="21"/>
          <w:szCs w:val="21"/>
        </w:rPr>
        <w:t>资料</w:t>
      </w:r>
      <w:r>
        <w:rPr>
          <w:rFonts w:ascii="华文楷体" w:eastAsia="华文楷体" w:hAnsi="华文楷体" w:hint="eastAsia"/>
          <w:sz w:val="21"/>
          <w:szCs w:val="21"/>
        </w:rPr>
        <w:t>,且</w:t>
      </w:r>
      <w:r w:rsidRPr="00E84C3C">
        <w:rPr>
          <w:rFonts w:ascii="华文楷体" w:eastAsia="华文楷体" w:hAnsi="华文楷体" w:hint="eastAsia"/>
          <w:sz w:val="21"/>
          <w:szCs w:val="21"/>
        </w:rPr>
        <w:t>已认真阅读并同</w:t>
      </w:r>
      <w:r>
        <w:rPr>
          <w:rFonts w:ascii="华文楷体" w:eastAsia="华文楷体" w:hAnsi="华文楷体" w:hint="eastAsia"/>
          <w:sz w:val="21"/>
          <w:szCs w:val="21"/>
        </w:rPr>
        <w:t>意遵守《北京数字认证股份有限公司电子认证服务协议》中的各项规定</w:t>
      </w:r>
      <w:r w:rsidRPr="00C94E2E">
        <w:rPr>
          <w:rFonts w:ascii="华文楷体" w:eastAsia="华文楷体" w:hAnsi="华文楷体" w:hint="eastAsia"/>
          <w:sz w:val="21"/>
          <w:szCs w:val="21"/>
        </w:rPr>
        <w:t>。</w:t>
      </w:r>
      <w:r>
        <w:rPr>
          <w:rFonts w:ascii="华文楷体" w:eastAsia="华文楷体" w:hAnsi="华文楷体" w:hint="eastAsia"/>
          <w:sz w:val="21"/>
          <w:szCs w:val="21"/>
        </w:rPr>
        <w:t>由于提供的资料虚假失实而导致的一切后果由申请单位承担</w:t>
      </w:r>
      <w:r w:rsidRPr="00E84C3C">
        <w:rPr>
          <w:rFonts w:ascii="华文楷体" w:eastAsia="华文楷体" w:hAnsi="华文楷体" w:hint="eastAsia"/>
          <w:sz w:val="21"/>
          <w:szCs w:val="21"/>
        </w:rPr>
        <w:t>。</w:t>
      </w:r>
      <w:r w:rsidR="00315D8C" w:rsidRPr="00315D8C">
        <w:rPr>
          <w:rFonts w:ascii="华文楷体" w:eastAsia="华文楷体" w:hAnsi="华文楷体"/>
          <w:sz w:val="21"/>
          <w:szCs w:val="21"/>
        </w:rPr>
        <w:t>系统登录账号须制作对应的CA密钥，其费用为</w:t>
      </w:r>
      <w:r w:rsidR="00BA2697">
        <w:rPr>
          <w:rFonts w:ascii="华文楷体" w:eastAsia="华文楷体" w:hAnsi="华文楷体" w:hint="eastAsia"/>
          <w:sz w:val="21"/>
          <w:szCs w:val="21"/>
        </w:rPr>
        <w:t>400</w:t>
      </w:r>
      <w:r w:rsidR="00315D8C" w:rsidRPr="00315D8C">
        <w:rPr>
          <w:rFonts w:ascii="华文楷体" w:eastAsia="华文楷体" w:hAnsi="华文楷体"/>
          <w:sz w:val="21"/>
          <w:szCs w:val="21"/>
        </w:rPr>
        <w:t>元/年</w:t>
      </w:r>
      <w:r w:rsidR="00315D8C">
        <w:rPr>
          <w:rFonts w:ascii="华文楷体" w:eastAsia="华文楷体" w:hAnsi="华文楷体" w:hint="eastAsia"/>
          <w:sz w:val="21"/>
          <w:szCs w:val="21"/>
        </w:rPr>
        <w:t>,制作后请由公司妥善保管。</w:t>
      </w:r>
    </w:p>
    <w:sectPr w:rsidR="00844BE0" w:rsidRPr="00685248" w:rsidSect="00646B3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B3F" w:rsidRDefault="00576B3F">
      <w:r>
        <w:separator/>
      </w:r>
    </w:p>
  </w:endnote>
  <w:endnote w:type="continuationSeparator" w:id="0">
    <w:p w:rsidR="00576B3F" w:rsidRDefault="0057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B3F" w:rsidRDefault="00576B3F">
      <w:r>
        <w:separator/>
      </w:r>
    </w:p>
  </w:footnote>
  <w:footnote w:type="continuationSeparator" w:id="0">
    <w:p w:rsidR="00576B3F" w:rsidRDefault="0057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E8" w:rsidRDefault="005C21E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9.8pt;height:369.1pt" o:bullet="t">
        <v:imagedata r:id="rId1" o:title=""/>
      </v:shape>
    </w:pict>
  </w:numPicBullet>
  <w:abstractNum w:abstractNumId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2"/>
    <w:multiLevelType w:val="multilevel"/>
    <w:tmpl w:val="0000001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4"/>
    <w:multiLevelType w:val="multilevel"/>
    <w:tmpl w:val="00000014"/>
    <w:lvl w:ilvl="0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D5049BF"/>
    <w:multiLevelType w:val="hybridMultilevel"/>
    <w:tmpl w:val="4ABC7AD0"/>
    <w:lvl w:ilvl="0" w:tplc="08063B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华文楷体" w:eastAsia="华文楷体" w:hAnsi="华文楷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B3D466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64C35064"/>
    <w:multiLevelType w:val="hybridMultilevel"/>
    <w:tmpl w:val="0F4AF28C"/>
    <w:lvl w:ilvl="0" w:tplc="BEEC15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39E"/>
    <w:rsid w:val="00017F67"/>
    <w:rsid w:val="00080D48"/>
    <w:rsid w:val="0013171C"/>
    <w:rsid w:val="001A7FA3"/>
    <w:rsid w:val="001B4D54"/>
    <w:rsid w:val="001E7BCF"/>
    <w:rsid w:val="00206CBB"/>
    <w:rsid w:val="00232DE9"/>
    <w:rsid w:val="00242659"/>
    <w:rsid w:val="00265F2C"/>
    <w:rsid w:val="00315D8C"/>
    <w:rsid w:val="00353366"/>
    <w:rsid w:val="003946AA"/>
    <w:rsid w:val="003C284E"/>
    <w:rsid w:val="003D6694"/>
    <w:rsid w:val="003D719E"/>
    <w:rsid w:val="00404FB2"/>
    <w:rsid w:val="004C6858"/>
    <w:rsid w:val="00515769"/>
    <w:rsid w:val="00576B3F"/>
    <w:rsid w:val="005C21E8"/>
    <w:rsid w:val="005C3219"/>
    <w:rsid w:val="005C5862"/>
    <w:rsid w:val="005C64EE"/>
    <w:rsid w:val="006456B5"/>
    <w:rsid w:val="00646B37"/>
    <w:rsid w:val="00685248"/>
    <w:rsid w:val="006905CB"/>
    <w:rsid w:val="0069641E"/>
    <w:rsid w:val="007332F9"/>
    <w:rsid w:val="0074236A"/>
    <w:rsid w:val="00747BD7"/>
    <w:rsid w:val="0079639E"/>
    <w:rsid w:val="00842625"/>
    <w:rsid w:val="00844BE0"/>
    <w:rsid w:val="008951E6"/>
    <w:rsid w:val="008D6CB3"/>
    <w:rsid w:val="00987CD1"/>
    <w:rsid w:val="009A1B73"/>
    <w:rsid w:val="009F5A3E"/>
    <w:rsid w:val="00A036AB"/>
    <w:rsid w:val="00A07844"/>
    <w:rsid w:val="00A82510"/>
    <w:rsid w:val="00A852DD"/>
    <w:rsid w:val="00A9060B"/>
    <w:rsid w:val="00B14662"/>
    <w:rsid w:val="00B15231"/>
    <w:rsid w:val="00B33B3E"/>
    <w:rsid w:val="00B40B8A"/>
    <w:rsid w:val="00B84EAD"/>
    <w:rsid w:val="00BA2697"/>
    <w:rsid w:val="00C15817"/>
    <w:rsid w:val="00C24E5F"/>
    <w:rsid w:val="00C97386"/>
    <w:rsid w:val="00CA12EC"/>
    <w:rsid w:val="00CB2EE9"/>
    <w:rsid w:val="00CC0E30"/>
    <w:rsid w:val="00D25EC7"/>
    <w:rsid w:val="00DE01AD"/>
    <w:rsid w:val="00F038EB"/>
    <w:rsid w:val="00F074E7"/>
    <w:rsid w:val="00F9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39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F038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2"/>
    <w:next w:val="a"/>
    <w:link w:val="3Char"/>
    <w:qFormat/>
    <w:rsid w:val="00F038EB"/>
    <w:pPr>
      <w:keepNext w:val="0"/>
      <w:keepLines w:val="0"/>
      <w:autoSpaceDE w:val="0"/>
      <w:autoSpaceDN w:val="0"/>
      <w:adjustRightInd w:val="0"/>
      <w:spacing w:before="60" w:after="60" w:line="240" w:lineRule="exact"/>
      <w:jc w:val="distribute"/>
      <w:textAlignment w:val="baseline"/>
      <w:outlineLvl w:val="2"/>
    </w:pPr>
    <w:rPr>
      <w:rFonts w:ascii="Times New Roman" w:eastAsia="宋体" w:hAnsi="Times New Roman" w:cs="Times New Roman"/>
      <w:b w:val="0"/>
      <w:bCs w:val="0"/>
      <w:kern w:val="2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9639E"/>
    <w:rPr>
      <w:sz w:val="18"/>
      <w:szCs w:val="18"/>
      <w:lang w:bidi="ar-SA"/>
    </w:rPr>
  </w:style>
  <w:style w:type="character" w:customStyle="1" w:styleId="Char0">
    <w:name w:val="页脚 Char"/>
    <w:basedOn w:val="a0"/>
    <w:link w:val="a4"/>
    <w:rsid w:val="0079639E"/>
    <w:rPr>
      <w:sz w:val="18"/>
      <w:szCs w:val="18"/>
      <w:lang w:bidi="ar-SA"/>
    </w:rPr>
  </w:style>
  <w:style w:type="paragraph" w:styleId="a3">
    <w:name w:val="header"/>
    <w:basedOn w:val="a"/>
    <w:link w:val="Char"/>
    <w:rsid w:val="0079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kern w:val="0"/>
      <w:sz w:val="18"/>
      <w:szCs w:val="18"/>
    </w:rPr>
  </w:style>
  <w:style w:type="paragraph" w:styleId="a4">
    <w:name w:val="footer"/>
    <w:basedOn w:val="a"/>
    <w:link w:val="Char0"/>
    <w:rsid w:val="0079639E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table" w:styleId="a5">
    <w:name w:val="Table Grid"/>
    <w:basedOn w:val="a1"/>
    <w:rsid w:val="00844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F038EB"/>
    <w:rPr>
      <w:kern w:val="28"/>
      <w:sz w:val="18"/>
    </w:rPr>
  </w:style>
  <w:style w:type="character" w:customStyle="1" w:styleId="2Char">
    <w:name w:val="标题 2 Char"/>
    <w:basedOn w:val="a0"/>
    <w:link w:val="2"/>
    <w:semiHidden/>
    <w:rsid w:val="00F038E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6">
    <w:name w:val="中文正文"/>
    <w:basedOn w:val="a"/>
    <w:rsid w:val="00F038EB"/>
    <w:pPr>
      <w:ind w:firstLine="420"/>
    </w:pPr>
    <w:rPr>
      <w:sz w:val="18"/>
    </w:rPr>
  </w:style>
  <w:style w:type="paragraph" w:styleId="a7">
    <w:name w:val="Balloon Text"/>
    <w:basedOn w:val="a"/>
    <w:link w:val="Char1"/>
    <w:rsid w:val="00F038EB"/>
    <w:rPr>
      <w:sz w:val="18"/>
      <w:szCs w:val="18"/>
    </w:rPr>
  </w:style>
  <w:style w:type="character" w:customStyle="1" w:styleId="Char1">
    <w:name w:val="批注框文本 Char"/>
    <w:basedOn w:val="a0"/>
    <w:link w:val="a7"/>
    <w:rsid w:val="00F038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乌海市人民政府政务服务中心</dc:creator>
  <cp:lastModifiedBy>曾文君</cp:lastModifiedBy>
  <cp:revision>4</cp:revision>
  <cp:lastPrinted>2017-05-16T07:54:00Z</cp:lastPrinted>
  <dcterms:created xsi:type="dcterms:W3CDTF">2016-04-08T10:41:00Z</dcterms:created>
  <dcterms:modified xsi:type="dcterms:W3CDTF">2019-08-30T10:17:00Z</dcterms:modified>
</cp:coreProperties>
</file>